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Poradziła im też: Idźcie najpierw w góry, aby nie natknęli się na was gońcy. Ukrywajcie się tam przez trzy dni, dopóki gońcy nie wrócą, a potem ruszajcie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im: Idźcie w góry, by nie spotkali was ścigający; ukryjcie się tam przez trzy dni, aż powrócą ścigający,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Na górę idźcie, by się snać nie spotkali z wami, którzy was gonią: i tam się kryjcie przez trzy dni, aż się wrócą, którzy was gonią, a potem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Wstąpcie na góry, aby snadź was nie potkali wracający się a tam się kryjcie przez trzy dni, aż się wrócą, a tak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 góry - rzekła do nich - aby was nie spotkali ścigający, i ukryjcie się tam przez trzy dni, aż do ich powrotu, po czym pójdziecie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Idźcie w góry, aby nie natknęli się na was ścigający. Tam się ukrywajcie przez trzy dni, aż powrócą ścigający, a potem idźcie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Idźcie w góry, aby was nie spotkali ci, którzy was ścigają, i ukrywajcie się tam przez trzy dni, aż do ich powrotu,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„Uciekajcie w góry, żeby was nie spotkali ci, którzy was ścigają. Pozostańcie tam w ukryciu trzy dni, aż pościg wróci. Potem będziecie mogli 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im: - Uciekajcie w góry, by was nie spotkali ścigający, i ukrywajcie się tam przez trzy dni, dopóki nie powrócą ci, którzy wyruszyli w pościg. Potem możecie ruszyć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Ідіть в гори, щоб не зустріли вас ті, що женуться, і переховуватиметесь там три дні, доки не повернуться ті, що женуться за вами, після цього і підете вашою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powiedziała: Zwróćcie się ku górom, aby was nie spotkali ci, co was ścigają i ukryjcie się tam przez trzy dni, dopóki oni nie wrócą; potem pójdziecie waszą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nich: ”Idźcie w region górzysty, żeby ścigający nie natknęli się na was; i ukrywajcie się tam przez trzy dni, dopóki ścigający nie powrócą, a potem możecie pójść w swoją stronę”.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2024-04-29T02:01:15Z</dcterms:modified>
</cp:coreProperties>
</file>