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 do niej jeszcze: Ustalmy, że w ten sposób spełnimy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powiedzieli jej: Będziemy wolni od tej przysięgi, którą kazałaś nam złożyć;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jej mężowie oni: Będziemy wolni od przysięgi tej,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niej: Będziem wolni od tej przysięgi,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powiedzieli: Tak wywiążemy się z tej przysięgi, którą kazałaś nam złożyć: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 mężowie: Chcemy dotrzymać tej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jej odpowiedzieli: Wypełnimy przysięgę,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„Pod jednym warunkiem dotrzymamy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- Wypełnimy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неї мужі: Ми є чисті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jeszcze do niej powiedzieli: Będziemy wolni od przysięgi, którą nas zaprzysięgłaś,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rzekli do niej: ”Jesteśmy wolni od winy w związku z tą twoją przysięgą, którą nas zaprzysięgłaś.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2024-04-29T00:19:54Z</dcterms:modified>
</cp:coreProperties>
</file>