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Jerycha: Oto tej nocy* przyszli tu jacyś mężczyźni spośród synów Izraela, aby przeszukać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Jerycha doniesiono jednak: Na tę noc przyszli tu na przeszpiegi jacyś mężczyźni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doniesiono królowi Jerycha: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jacyś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spośród synów Izraela przyszli tu tej nocy, aby wybadać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to królowi Jerycha, mówiąc: Oto, mężowie jacyś przyszli tu tej nocy z synów Izraelskich, aby przeszpiegowali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Jerycho, i powiedziano: Oto mężowie z synów Izraelowych weszli tu w nocy, żeby wypatrowali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królowi Jerycha w tych słowach: Oto mężowie spośród Izraelitów przybyli tu tej nocy, by wybadać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królowi Jerycha: Tej nocy przyszli tutaj jacyś mężowie z synów izraelskich, aby przeszukać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królowi Jerycha: Jacyś ludzie od Izraelitów przybyli tu tej nocy, aby zdobyć informacje o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„Jacyś mężczyźni przyszli tutaj w nocy. Są to Izraelici, którzy chcą wybadać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”Przybyli tu w nocy mężowie izraelscy celem zbadania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 Єрихону, кажучи: Мужі з ізраїльських синів ввійшли сюди розвідати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królowi Jerycha doniesiono, mówiąc: Oto tej nocy przybyli tu jacyś mężowie z synów Israela, aby przepatrzyć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powiedziano królowi Jerycha: ”Oto tej nocy przyszli tu jacyś mężczyźni spośród synów Izraela, by zbadać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 nocy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2024-04-28T19:44:08Z</dcterms:modified>
</cp:coreProperties>
</file>