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rozgłosisz tę naszą sprawę, to będziemy wolni od przysięgi,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nas zdradzisz, to będziemy wolni od przysięgi,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wydasz naszą sprawę, będziemy wolni od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wydasz tę sprawę naszę, tedy będziemy wolni od przysięgi twojej, którąś nas poprzysięgła.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 będziesz chciała wydać i tę mowę objawić, będziem wolni od tej przysięgi, którąś nas poprzysięgła.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sprawę naszą wydała, będziemy wolni od przysięgi, którą od nas przyjęłaś.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 rozgłosisz tę naszą sprawę, my będziemy wolni od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zdradziła naszą sprawę, będziemy zwolnieni z przysięgi, do której nas zobowiązałaś.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zdradziła nasze zamiary, będziemy zwolnieni z przysięgi, którą nam kazałaś złożyć”.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zdradziła nasze zamierzenie, będziemy wolni od przysięgi, do której nas zobowiązałaś.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нам перешкодить чи виявить ці наші слова, будемо невинні в цій твоїй клятві.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wydała tą naszą sprawę, wtedy będziemy wolni od przysięgi, którą nas zaprzysięgłaś.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doniesiesz o naszej sprawie, będziemy wolni od winy w związku z tą przysięgą, którą nas zaprzysięgłaś”.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2024-04-28T22:41:46Z</dcterms:modified>
</cp:coreProperties>
</file>