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0"/>
        <w:gridCol w:w="1893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 zwiadowców)* zaś, zanim ułożyli się do snu, wyszła ona na dach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MT: Oni.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2024-04-29T01:59:06Z</dcterms:modified>
</cp:coreProperties>
</file>