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więc, (na) miasto schronienia dla zabójcy na pogórzu Efraima, Szechem wraz z jego pastwiskami i Gezer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2024-05-09T00:15:45Z</dcterms:modified>
</cp:coreProperties>
</file>