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Ajalon wraz z jego pastwiskami i Gat-Rimmon wraz z jego pastwiskami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2024-05-08T06:16:20Z</dcterms:modified>
</cp:coreProperties>
</file>