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(o tym) usłyszeli,* zebrała się cała społeczność synów Izraela w Szilo, aby wyruszyć przeciwko nim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cała wspólnota Izraela zebrała się w Szilo, by stamtąd wyruszyć na wojnę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o tym usłyszeli, zebrało się całe zgromadzenie synów Izraela w Szilo, aby wyruszyć przeciw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usłyszeli synowie Izraelscy, zeszło się wszystko zgromadzenie ich do Sylo, aby się ruszyli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posłali do nich do ziemie Galaad Fineesa, syna Eleazara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tę wiadomość Izraelici i cała społeczność Izraelitów zebrała się w Szilo, aby wyruszyć przeciw nim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synowie izraelscy usłyszeli, zebrał się cały zbór izraelski w Sylo, aby wyruszyć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to usłyszeli, zebrała się cała społeczność Izraela w Szilo, aby wyruszyć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dowiedzieli się o tym, zebrało się w Szilo całe zgromadzenie Izraelitów, aby ruszyć zbrojnie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zebrało się całe zgromadzenie Izraelitów w Szilo, aby wyruszyć przeciw nim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ізраїльські сини до Сило, щоб пішовши, воювати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synowie Israela – zebrał się w Szylo cały zbór synów Israela, by wyruszyć przeciwko nim,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to usłyszeli, całe zgromadzenie synów Izraela zebrało się w Szilo, by podjąć przeciwko nim działania wojenne.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więc synowie Izraela (o tym) usłyszeli : brak w klk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2024-04-29T20:21:52Z</dcterms:modified>
</cp:coreProperties>
</file>