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(jeśli) ziemia, wasza własność, stała się nieczysta, przejdźcie do ziemi, która jest własnością JAHWE, w której znajduje się siedziba JAHWE, i dzielcie własność między nami, lecz nie buntujcie się przeciw JAHWE, a też nas nie* buntujcie przez wznoszenie sobie ołtarza poza ołtarzem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; wg MT: do, </w:t>
      </w:r>
      <w:r>
        <w:rPr>
          <w:rtl/>
        </w:rPr>
        <w:t>אֶל</w:t>
      </w:r>
      <w:r>
        <w:rPr>
          <w:rtl w:val="0"/>
        </w:rPr>
        <w:t xml:space="preserve"> ; omyłka w wokalizacji (?); lub: przeciwko nam się nie buntujcie.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2024-04-29T17:39:10Z</dcterms:modified>
</cp:coreProperties>
</file>