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i usłuchaliście mojego głosu we wszystkim, co wam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32:20-32&lt;/x&gt;; 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2024-04-29T20:19:25Z</dcterms:modified>
</cp:coreProperties>
</file>