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Jozuego 22:20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092"/>
        <w:gridCol w:w="1092"/>
        <w:gridCol w:w="69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gdy Achan, syn Zeracha, dopuścił się sprzeniewierzenia tego, co było obłożone klątwą, gniew nie zwrócił się przeciw całej społeczności Izraela? Był on jeden, lecz nie sam zginął za swą winę!* **</w:t>
            </w:r>
            <w:r>
              <w:rPr>
                <w:rStyle w:val="FootnoteReference"/>
                <w:b w:val="0"/>
                <w:noProof/>
              </w:rPr>
              <w:footnoteReference w:customMarkFollows="1" w:id="2"/>
              <w:t xml:space="preserve">1)</w:t>
            </w:r>
            <w:r>
              <w:rPr>
                <w:rStyle w:val="FootnoteReference"/>
              </w:rPr>
              <w:footnoteReference w:customMarkFollows="1" w:id="3"/>
              <w:t xml:space="preserve">2)</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Lub: Czy  Achan  (…) nie  dopuścił  się sprzeniewierzenia  (…) i  czy  całej  społeczności Izraela nie dotknął gniew, choć był on pojedynczym człowiekiem? Czy nie umarł za swą winę?</w:t>
      </w:r>
    </w:p>
  </w:footnote>
  <w:footnote w:id="3">
    <w:p>
      <w:pPr>
        <w:pStyle w:val="FootnoteText"/>
      </w:pPr>
      <w:r>
        <w:rPr>
          <w:rStyle w:val="FootnoteReference"/>
        </w:rPr>
        <w:t>2)</w:t>
      </w:r>
      <w:r>
        <w:t xml:space="preserve"> </w:t>
      </w:r>
      <w:r>
        <w:t>&lt;x&gt;60 7:1-26&lt;/x&gt;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2024-04-29T19:24:52Z</dcterms:modified>
</cp:coreProperties>
</file>