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El, Bóg, JHWH; El, Bóg, JAHWE,* On wie, a Izrael niech się dowie: Jeśli (stało się to) z powodu buntu i jeśli (stało się to) z powodu wiarołomstwa wobec JAHWE, to niech nas (On) dzisiaj nie oszczędza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El, Bóg, JHWH, El, Bóg, JHWH, </w:t>
      </w:r>
      <w:r>
        <w:rPr>
          <w:rtl/>
        </w:rPr>
        <w:t>יְהוָה אֵל אֱֹלהִים יְהוָה אֵל אֱֹלהִים</w:t>
      </w:r>
      <w:r>
        <w:rPr>
          <w:rtl w:val="0"/>
        </w:rPr>
        <w:t xml:space="preserve"> , lub: Bóg bogów, JHWH, Bóg bogów, JHWH; wg G: ὁ θεὸς θεός ἐστιν κύριος καὶ ὁ θεὸς θεὸς κύριος. Co do El, zob. El Shaddaj w: &lt;x&gt;10 17:1&lt;/x&gt;;&lt;x&gt;10 28:3&lt;/x&gt;;&lt;x&gt;10 35:11&lt;/x&gt;;&lt;x&gt;10 43:14&lt;/x&gt;;&lt;x&gt;10 48:3&lt;/x&gt;;&lt;x&gt;10 49:25&lt;/x&gt;; &lt;x&gt;20 6:2-3&lt;/x&gt;; El Olam w: &lt;x&gt;10 21:33&lt;/x&gt;; El Eljon w: &lt;x&gt;10 14:18&lt;/x&gt;– 22; El Roi w: &lt;x&gt;10 16:13&lt;/x&gt;; El Berit w: &lt;x&gt;70 9:46&lt;/x&gt;; El, Bóg Izraela w: &lt;x&gt;10 33:19-20&lt;/x&gt; (&lt;x&gt;60 22:22&lt;/x&gt;L.).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2024-04-29T18:40:27Z</dcterms:modified>
</cp:coreProperties>
</file>