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opuściliście swoich braci przez tych wiele dni aż do dnia dzisiejszego, tak że dopełniliście* powinności (związanej z) przykazaniem JAHWE, waszego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2024-04-29T23:54:52Z</dcterms:modified>
</cp:coreProperties>
</file>