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uznali to za słuszne w swoich oczach, i synowie Izraela błogosławili Boga – i nie myśleli już o wyruszaniu przeciw nim na wojnę, aby spustoszyć ziemię, w której mieszkali synowie Rubena i synowie Gada.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2024-04-29T19:15:53Z</dcterms:modified>
</cp:coreProperties>
</file>