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wasz* Bóg, dał wytchnienie waszym braciom, jak (to) im zapowiedział. Zawróćcie zatem teraz i idźcie do swoich namiotów, do waszej własnej ziemi, którą dał wam Mojżesz, sługa JAHWE,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 Bóg  (…)  waszym  braciom :  wg  G: nasz Bóg (…) naszym braciom; zob. też pozostałe przypadki w wypowiedzi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2024-04-29T19:52:54Z</dcterms:modified>
</cp:coreProperties>
</file>