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usilnie dbajcie, by postępować zgodnie z przykazaniem i Prawem, które nadał wam Mojżesz, sługa JAHWE, abyście kochali JAHWE, waszego Boga, chodzili wszystkimi Jego drogami, przestrzegali Jego przykazań, lgnęli do Niego i służyli Mu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2024-04-29T20:01:58Z</dcterms:modified>
</cp:coreProperties>
</file>