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Rubena, synowie Gada i połowa plemienia Manassesa zawrócili więc i odeszli od synów Izraela z Szilo, które leży w ziemi Kanaan, aby udać się do ziemi Gilead, do ich własnej ziemi, którą posiedli zgodnie z poleceniem JAHWE, przekazanym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2024-04-29T20:14:48Z</dcterms:modified>
</cp:coreProperties>
</file>