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bardzo swoich dusz, by kochać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zatem usilnie, ze względu na swoje dusze, by darzyć miłością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pilnie, byście miłowali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przestrzegajcie z pilnością, abyście miłowali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tego co napilniej przestrzegajcie, abyście miłowali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bardzo o wasze życie, miłując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się usilnie ze względu na wasze życie, aby miłować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bardzo ze względu na samych siebie miłować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bardzo miłować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przeto miłować Jahwe, waszego Boga, gdyż chodzi tu o 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дуже любити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więc uważajcie, byście miłowali WIEKUISTEGO, waszego Boga – chodzi o wasze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stale strzeżcie swych dusz, miłując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2024-05-05T08:24:01Z</dcterms:modified>
</cp:coreProperties>
</file>