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pozostałymi narodami, nie wzywali imion ich bogów w przysięgach, nie służyli im ani się im nie kłaniali,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mieszajcie się z tymi narodami, które pozostały pośród was, ani nie wspominajcie imion ich bogów,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przysięgajcie, ani im nie służcie, ani nie oddawajcie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też mieszajcie z temi narodami, które zostały z wami; ani imienia bogów ich nie wspominajcie, ani przysięgajcie przez nie, ani im służcie, ani się im kłaniajcie;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wszedszy do poganów, którzy między wami będą, nie przysięgali w imię bogów ich i nie służyli im,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łącząc się z tymi ludami, które pozostały z wami. Nie będziecie wzywać imion ich bogów, przysięgać na nich, służyć im lub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pomieszali z tymi narodami, które jeszcze pozostały u was, a imion ich bogów nie wspominali ani na nich nie przysięgali, nie służyli im i nie oddawali im pokłonów,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łączyć z tymi narodami, które pozostały pośród was. Nie będziecie wspominać imion ich bogów. Nie będziecie przysięgać ani im służyć, ani oddawać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upodobnili do narodów, które wśród was pozostały. Imion ich bogów nie wolno wam wymawiać ani przysięgać na nich, ani im służyć, ani oddawać im hołdu,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łączcie się z narodami, które pozostały pośród was, nie wymawiajcie imion ich bogów, nie przysięgajcie na nich. Nie służcie im ani nie padajcie na twarz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ввійшли до цього народу, що остався, і імена їхніх богів не називатимуться в вас, ані не поклонитеся їм, ані не послужите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nie pomieszali się z ludami, które jeszcze przy was zostały; nie wspominali imion ich bóstw, nie przysięgali na nie, nie służyli im, ani się przed nimi nie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wchodząc między te narody, te, które pozostają z wami. I nie wolno wam wspominać imion ich bogów ani na nich przysięgać, nie wolno wam też służyć im ani się im kłaniać.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2024-05-05T00:24:22Z</dcterms:modified>
</cp:coreProperties>
</file>