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podeszwy stóp kapłanów niosących skrzynię JAHWE, Pana całej ziemi, spoczną w wodach Jordanu, wody Jordanu zostaną wstrzymane – (to jest) wody spływające z góry – i staną jednym wałem.*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stopy kapłanów niosących skrzynię JAHWE, Pana całej ziemi, spoczną w wodach Jordanu, wówczas wody Jordanu płynące od strony źródła zostaną wstrzymane i staną jednym 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stopy kapłanów niosących arkę JAHWE, Pana całej ziemi, staną w wodzie Jordanu, wtedy wody Jordanu się rozdzielą i wody płynące z góry staną jak jeden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zastanowią stopy nóg kapłanów, niosących skrzynię Pana, Panującego nad wszystką ziemią, w wodzie Jordańskiej, tedy się wody jordańskie rozstąpią, tak iż woda płynąca z góry stanie w jednej kupie.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położą stopy nóg swoich kapłani, którzy niosą skrzynię JAHWE Boga wszej ziemie, w wodzie Jordanowej, wody, które są poniżej, zbieżą i opadną; a które powyższ idą, w jednej kupie się zastanowią.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stopy kapłanów niosących Arkę Pana, Boga całej ziemi, staną w wodzie Jordanu, oddzielą się wody Jordanu płynące z góry i staną jak jeden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stopy kapłanów, niosących Skrzynię Pana, władcy całej ziemi, staną w wodzie Jordanu, wody Jordanu zostaną rozdzielone i wody płynące z góry staną jak jeden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stopy kapłanów niosących Arkę JAHWE, Pana całej ziemi, staną w wodach Jordanu, wody Jordanu się rozdzielą: wody płynące z góry staną jak jeden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stopy kapłanów niosących Arkę Pana, władcy całej ziemi, zanurzą się w Jordanie, wtedy wody Jordanu się rozdzielą i wody spływające z góry staną jak jeden 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stopy kapłanów, którzy niosą Arkę Jahwe, Pana całej ziemi, zanurzą się w wodach Jordanu, rozdzielą się one, te zaś wody Jordanu, które nadpływają z góry, staną jako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в йорданській воді спочинуть ноги священиків, що несуть кивот завіту Господа всієї землі, йорданська вода відійде, а вода, що сходить згори,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nogi kapłanów, co niosą Arkę WIEKUISTEGO, Pana waszej ziemi, staną w Jardenie – wody Jardenu się rozstąpią; wody, które przypływają z góry, staną jako jeden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tylko spody stóp kapłanów niosących Arkę JAHWE, Pana całej ziemi, spoczną w wodach Jordanu, wówczas zostaną odcięte wody Jordanu, wody płynące z góry, i będą stać jak jeden 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wałem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2024-04-29T18:42:13Z</dcterms:modified>
</cp:coreProperties>
</file>