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(wówczas) stanęły wody spływające z góry jak jeden wał* w znacznej odległości,** od*** (strony) miasta Adam,**** położonego w bok od Sartan, a (wody) płynące w kierunku morza na Araba,***** Morza Słonego, znikły zupełnie i ludzie przeprawili się naprzeciw Jerycha.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płynące z góry stanęły! Spiętrzyły się one w wał na znacznej długości, od strony miasta Adam,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leżącego w bok od Sartan. Wody płynące w kierunku morza stepowego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natomiast, to jest Morza Słonego, uszły zupełnie! Lud zaczął przeprawę naprzeciw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wody płynące z góry zatrzymały się i stanęły jak jeden wał bardzo daleko od miasta Adam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leżącego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pobliżu Sartan. A te, które płynęły w dół do Morza Pustyni, czyli do Morza Słonego, odpłynęły zupełnie. I tak lud przeprawił się naprzeciw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zastanowiły wody płynące z gór, a stanęły w jednej kupie bardzo daleko od Adama, miasta, które jest ku stronie Sartan; a które płynęły na dół do morza pustego, morza słonego, zginęły i ustały; a tak lud przeprawiał się przeciwko Jerychu.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stanęły wody ściekające na jednym miejscu i jako góra podnosząc się widziane były daleko, od miasta, które zową Adom, aż do miejsca Sartan; a które były niższe, do morza pustynie (które teraz martwym zową) spłynęły, aż do szczętu ustały.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zatrzymały się wody płynące z góry i utworzyły jakby jeden wał na znacznej przestrzeni od miasta Adam leżącego w pobliżu Sartan, podczas gdy wody spływające do morza Araby, czyli Morza Słonego, oddzieliły się zupełnie, a lud przechodził naprzeciw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zatrzymały się: płynące z góry stanęły jak jeden wał w znacznej odległości od miasta Adam, położonego w bok od Zartan, a płynące w kierunku morza stepowego, Morza Słonego, znikły zupełnie i lud przeprawił się naprzeciw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stanęły wody spływające z góry i utworzyły jeden wał na bardzo dużej przestrzeni od Adam, miasta położonego w pobliżu Sartan. Natomiast wody spływające do Morza Araby, do Morza Słonego, zupełnie się oddzieliły i lud przeprawił się naprzeciw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spływające z góry zatrzymały się i stanęły jak jeden wał, w znacznej odległości od miasta Adam, leżącego nieopodal Sartan. A te, które płynęły do Morza Araby, czyli Morza Słonego, oddzieliły się zupełnie i lud przeprawił się naprzeciw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wody płynące z góry zatrzymały się tworząc jak gdyby jeden wał na rozległej przestrzeni od Adam, miasta położonego w pobliżu Cartan, [wody] zaś płynące w kierunku Morza Pustynnego, czyli Morza Słonego, odpłynęły zupełnie, a lud przeprawił się [przez Jordan] naprzeciw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стали води, що сходили згори, стала купа на відстані дуже дуже далеко до часті Каріятіріма, а та, що текла, потекла до аравського моря, до солоного моря, доки зовсім відплила. І нарід стояв перед Єрихоном.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stanęły wody, które przypływały z góry oraz uniosły się jak jeden wał, w znacznej odległości od Adamy – miasta położonego po stronie Cartanu. Toteż zanikły i rozdzieliły się te, które spływały ku morzu stepowemu morzu Solnemu; zaś lud przeprawił się w kierunku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wody płynące z góry zaczęły się zatrzymywać. Podniosły się jak jeden wał bardzo daleko, koło Adamu, miasta nieopodal Caretan, podczas gdy te odpływające do morza Araby, Morza Słonego, odeszły. Zostały one odcięte i lud przeprawił się naprzeciw Jerycha.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15:8&lt;/x&gt;; &lt;x&gt;230 78:13&lt;/x&gt;; &lt;x&gt;230 114:3&lt;/x&gt;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znacznej odległości : wg G: bardzo, bardzo daleko aż do obszaru Kariathiarim, μακρὰν σφόδρα σφοδρῶς ἕως μέρους Καριαθιαριμ.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od, wg qere; w, wg ketiw.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Adam : miejscowość identyfikowana z Tell-ed-Damiyeh na wsch brzegu Jordanu, 1,8 km od ujścia Jaboku do Jordanu, ok. 25 km na pn od Jerycha (&lt;x&gt;60 3:16&lt;/x&gt;L.); w G nie wymieniono tego miejsca.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na stepie.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2024-04-29T17:36:11Z</dcterms:modified>
</cp:coreProperties>
</file>