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stanęły wody spływające z góry jak jeden wał* w znacznej odległości,** od*** (strony) miasta Adam,**** położonego w bok od Sartan, a (wody) płynące w kierunku morza na Araba,***** Morza Słonego, znikły zupełnie i ludzie przeprawili się naprzeciw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&lt;x&gt;230 78:13&lt;/x&gt;; &lt;x&gt;230 114:3&lt;/x&gt;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znacznej odległości : wg G: bardzo, bardzo daleko aż do obszaru Kariathiarim, μακρὰν σφόδρα σφοδρῶς ἕως μέρους Καριαθιαριμ.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od, wg qere; w, wg ketiw.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Adam : miejscowość identyfikowana z Tell-ed-Damiyeh na wsch brzegu Jordanu, 1,8 km od ujścia Jaboku do Jordanu, ok. 25 km na pn od Jerycha (&lt;x&gt;60 3:16&lt;/x&gt;L.); w G nie wymieniono tego miejsca.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2024-04-29T19:26:33Z</dcterms:modified>
</cp:coreProperties>
</file>