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2190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przełożeni* przeszli przez obóz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urzędnicy, ׁ</w:t>
      </w:r>
      <w:r>
        <w:rPr>
          <w:rtl/>
        </w:rPr>
        <w:t>שֹטְרִים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2024-04-29T22:06:48Z</dcterms:modified>
</cp:coreProperties>
</file>