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zobaczycie skrzynię Przymierza z JAHWE, waszym Bogiem, i kapłanów Lewitów niosących ją, to i wy wyruszcie z waszych miejsc i idźcie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2024-04-29T20:09:53Z</dcterms:modified>
</cp:coreProperties>
</file>