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Dzisiaj zacznę wyróżniać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całego Izraela, by ludzie przekonali się,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Jozuego: Dziś zacznę cię wywyższać na oczach całego Izraela, aby poznali, że jak byłem z Mojżeszem,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Dziś cię pocznę wywyższać przed oczyma wszystkiego Izraela, aby poznali, iż jakom był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Dziś cię pocznę wywyższać przede wszytkim Izraelem, aby wiedzieli, iż jakom był z Mojżeszem, takem jest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Jozuemu: Dziś zacznę wywyższać cię w oczach całego Izraela, aby poznano,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Dzisiaj zacznę cię wywyższać na oczach całego Izraela, który pozna, że jak byłem z Mojżeszem, tak będę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Jozuemu: Od dziś zacznę cię wywyższać w oczach całego Izraela, który pozna, że tak jak byłem z Mojżeszem, tak też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„Dziś zacznę cię wywyższać wobec całego Izraela, aby oni wszyscy wiedzieli, że tak jak byłem z Mojżeszem,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Dzisiaj pocznę cię wywyższać wobec całego Izraela, aby poznali, że jak byłem z Mojżeszem, tak będę również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 цьому дні починаю підносити тебе перед всіма ізраїльськими синами, щоб пізнали, що так як Я був з Мойсеєм, так буду і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Jezusowi, synowi Nuna: Dzisiaj zacznę cię wsławiać na oczach całego Israela, by poznali, że jak byłem z Mojżeszem – tak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Jozuego: ”Dzisiaj zacznę czynić cię wielkim w oczach całego Izraela, by poznali, że jak byłem z Mojżeszem, tak będę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2024-04-29T22:25:29Z</dcterms:modified>
</cp:coreProperties>
</file>