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8"/>
        <w:gridCol w:w="6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nakaż kapłanom, niosącym skrzynię Przymierza: Gdy dojdziecie do samych wód Jordanu, zatrzymajcie się w Jordanie.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2024-04-29T18:25:01Z</dcterms:modified>
</cp:coreProperties>
</file>