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 do synów Izraela: Zbliżcie się tu i posłuchajcie słów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zwrócił się do Izraelitów: Zbliżcie się tu i posłuchajcie słów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synów Izraela: Zbliżcie się i słuchajcie słów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Jozue do synów Izraelskich: Przystąpcie sam, a słuchajcie słów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synów Izraelowych: Przystąpcie sam a słuchajcie słowa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zwrócił się do Izraelitów: Przybliżcie się i słuchajcie słów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Jozue do synów izraelskich: Zbliżcie się tu i posłuchajcie słów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zwrócił się do Izraelitów: Zbliżcie się tutaj i posłuchajcie słów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„Zbliżcie się i posłuchajcie poleceń JAHWE, waszego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Jozue do synów Izraela: - Przybliżcie się i słuchajcie mowy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ізраїльським синам: Підступіть сюди і послухайте слово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synów Israela: Podejdźcie tu i słuchajcie słów WIEKUISTEGO, waszego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przemówi do synów Izraela: ”Podejdźcie tu i słuchajcie słów JAHWE, waszego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2024-04-29T19:49:04Z</dcterms:modified>
</cp:coreProperties>
</file>