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7"/>
        <w:gridCol w:w="6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powiedział do synów Izraela: Zbliżcie się tu i posłuchajcie słów JAHWE, waszego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2024-04-29T17:44:37Z</dcterms:modified>
</cp:coreProperties>
</file>