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ma być (obłożone) klątwą* wraz ze wszystkim, co jest w nim – dla JHWH!** Tylko Rachab, nierządnica, pozostanie przy życiu, ona i wszyscy, którzy są z nią w domu, gdyż ukryła posłańców, których wysłaliśmy.***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Praktyka obkładania miast klątwą nie była wyłączną praktyką Izraela. Stela króla moabskiego Meszy donosi o czymś podobnym w stosunku do 7 tys. ludzi z Nebo. Zob. &lt;x&gt;10 15:16&lt;/x&gt;.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gdyż ukryła posłańców, których wysłaliśmy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2024-05-07T02:25:27Z</dcterms:modified>
</cp:coreProperties>
</file>