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Aj zabili z nich około trzydziestu sześciu mężczyzn i ścigali ich od bramy miasta aż do kamieniołomów* – i pobili ich na zboczu. I stopniało serce ludu, i stało się jak woda.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kamieniołomów, ׁ</w:t>
      </w:r>
      <w:r>
        <w:rPr>
          <w:rtl/>
        </w:rPr>
        <w:t>שְבָרִים</w:t>
      </w:r>
      <w:r>
        <w:rPr>
          <w:rtl w:val="0"/>
        </w:rPr>
        <w:t xml:space="preserve"> , lub: Szebarim.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2024-05-02T23:23:45Z</dcterms:modified>
</cp:coreProperties>
</file>