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9:24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(oni) odpowiedzieli Jozuemu tymi słowy: Ponieważ wyraźnie doniesiono twoim sługom, co przykazał JAHWE, twój Bóg, Mojżeszowi, swojemu słudze, (to jest) aby dać wam całą tę ziemię i aby wytępić wszystkich mieszkańców tej ziemi przed wami, przestraszyliśmy się z powodu was o nasze dusze* i dlatego uczyniliśmy tę rzecz.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 nasze dusze, </w:t>
      </w:r>
      <w:r>
        <w:rPr>
          <w:rtl/>
        </w:rPr>
        <w:t>לְנַפְׁשֹתֵינּו</w:t>
      </w:r>
      <w:r>
        <w:rPr>
          <w:rtl w:val="0"/>
        </w:rPr>
        <w:t xml:space="preserve"> , lub: o nasze życie.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2024-05-15T19:01:50Z</dcterms:modified>
</cp:coreProperties>
</file>