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zdarte, połatane sandały na swoje nogi, i znoszone szaty na siebie, a cały chleb w ich chlebakach był wyschnięty i 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na nogi zdarte, połatane sandały, a na siebie mocno znoszone ubrania, chleb zaś, który wieźli ze sobą, był suchy i skruszały.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stare, i połatane obuwie na nogi, stare szaty na siebie, a cały chleb, który ze sobą zabrali w drogę, był suchy i spleśniały.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obuwie stare i łatane na nogi swoje, i szaty stare na się, a wszystek chleb, co go z sobą nabrali w drogę, suchy był i spleśniały.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buty barzo wiotche, które na znak starości łatami zszyte były, obleczeni w odzienie stare; chleb też, który na podróżną strawę nieśli, był twardy i w kęsy podrobiony.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mieli zdarte i połatane sandały, a na sobie - znoszone szaty. Cały ich chleb, który mieli na pożywienie, był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na swoje nogi zdarte i połatane sandały, a na siebie zniszczone szaty; wszystek zaś ich chleb na drogę był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nogi włożyli zniszczone i połatane sandały, a na siebie znoszone ubrania. Cały chleb, który był ich pożywieniem w drodze, był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mieli zniszczone i połatane sandały, na sobie stare ubrania, a cały zapas chleba, w który byli zaopatrzeni, był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mieli zniszczone i połatane sandały, stare odzienie na sobie, a wszystek chleb stanowiący pożywienie w czasie drogi był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написав Ісус на каменях второзаконня, закон Мойсея, який записав перед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na swoje nogi zużyte i połatane sandały, a na siebie znoszone szaty; wzięli cały chleb, który zebrali na zapas, twardy oraz spleśniały,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swych stopach mieli zdarte i połatane sandały, a na sobie – zniszczone szaty; wszystek zaś chleb stanowiący ich zaopatrzenie był suchy i pokruszony.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2024-05-15T18:47:40Z</dcterms:modified>
</cp:coreProperties>
</file>