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przyszli do Jozuego do obozu w Gilgal i powiedzieli do niego oraz do przedstawicieli* Izraela: Przyszliśmy z dalekiego kraju, więc teraz zawrzyjcie z nami przymierze.**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przedstawicieli, </w:t>
      </w:r>
      <w:r>
        <w:rPr>
          <w:rtl/>
        </w:rPr>
        <w:t>אִיׁש</w:t>
      </w:r>
      <w:r>
        <w:rPr>
          <w:rtl w:val="0"/>
        </w:rPr>
        <w:t xml:space="preserve"> (’isz), lub: mężczyzn, ludzi (w sensie kolektywnym; wyrażenie to pojawia się w kont. wojskowym w &lt;x&gt;70 7:23&lt;/x&gt;;&lt;x&gt;70 9:55&lt;/x&gt;;&lt;x&gt;70 20:11-48&lt;/x&gt;; &lt;x&gt;90 13:6&lt;/x&gt;;&lt;x&gt;90 14:22&lt;/x&gt;;&lt;x&gt;90 17:2&lt;/x&gt;, 19-25; &lt;x&gt;100 17:24&lt;/x&gt;;&lt;x&gt;100 23:9&lt;/x&gt;, ale też cywilnym w &lt;x&gt;70 8:22&lt;/x&gt;;&lt;x&gt;70 21:1&lt;/x&gt;; &lt;x&gt;100 16:18&lt;/x&gt;;&lt;x&gt;100 17:14&lt;/x&gt;;&lt;x&gt;100 19:4244&lt;/x&gt;, co może wskazywać na kolektywność w strukturze społecznej Izraela). Wg G: do Jozuego i do Izraela, πρὸς Ἰησοῦν καὶ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20:10-18&lt;/x&gt;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2024-05-15T18:09:23Z</dcterms:modified>
</cp:coreProperties>
</file>