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5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naszego,* i Pana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naszego, ἡμῶν, </w:t>
      </w:r>
      <w:r>
        <w:rPr>
          <w:rtl/>
        </w:rPr>
        <w:t>א</w:t>
      </w:r>
      <w:r>
        <w:rPr>
          <w:rtl w:val="0"/>
        </w:rPr>
        <w:t xml:space="preserve"> (IV); słowa brak w: B (IV), w d; 2Ts jest jednym z najwcześniejszych listów Pawła, jego typowe powitanie mogło nie być ustalone, por. &lt;x&gt;590 1:1&lt;/x&gt;; &lt;x&gt;600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2024-03-29T08:43:29Z</dcterms:modified>
</cp:coreProperties>
</file>