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słusznie,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sprawiedliwą u Boga, żeby odpłacić uciskiem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sprawiedliwa jest u Boga, żeby wzajem oddał uciśnienie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sprawiedliwa jest u Boga, żeby oddał uciśnienie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rzeczą słuszną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sprawiedliwa to rzecz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sprawiedliwe u Boga odpłacać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sprawiedliwie odpłaci utrapieniem tym, którzy wam zadali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sprawiedliwe będzie u Boga odpłacić uciskiem uciskających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stoi na straży sprawiedliwości i sprawcy waszych cierpień zostaną ukarani.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sprawiedliwe, że Bóg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справедливе перед Богом - віддати утисками тим, що вас утискають,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sprawiedliwe u Boga, aby tym, co was trapią odpłacić utrapieniem.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sprawiedliwe jest, aby Bóg odpłacił podwójnie tym, którzy was dręczą,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u Boga rzeczą prawą, by tym, którzy was uciskają, odpłacić uciskiem,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też jest to, że Bóg ukaże tych, którzy was prześladują,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2024-03-28T08:59:41Z</dcterms:modified>
</cp:coreProperties>
</file>