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słyszymy, że niektórzy z was żyją nieporządnie. Zamiast poświęcać się pracy, zajmują się tym, czym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wśród was postępują nieporządnie, wcale nie pracują, lecz zajmują się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iż niektórzy między wami nieporządnie chodzą, nic nie robiąc, ale się niepotrzebnemi rzeczami bawiąc.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iż niektórzy niespokojnie chodzą między wami, nic nie robiąc, ale dwornie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porządkowi: wcale nie pracują, lecz zajmują się rzeczami niepotrzebnymi.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dochodzą nas słuchy, że niektórzy pomiędzy wami postępują nieporządnie: nic nie robią, a zajmują się tylko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porządkowi, nie pracują, a zajmują się zbędnymi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u was próżnują. Nie pracują, lecz udają, że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Słyszymy tymczasem, że niektórzy wśród was postępują wbrew porządkowi, nic nie robią, lecz się stale zajmują tym, co niepotrzebne.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Dowiaduję się, że niektórzy z was włóczą się bezczynnie, niczym się nie zajmują, chyba tylko rzeczami niepotrzebnymi.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oddają się próżniactwu, zamiast pracować tracą czas na błahostki.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чуємо, що деякі між вами без діла ходять, що нічого не роблять, лиш байдикують.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niektórzy wśród was postępują nieporządnie, nic nie zapracowując, a będąc wścibskimi.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wiodą życie próżniaczo - zajmuje ich nie praca, ale intrygowanie!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– że niektórzy wśród was postępują nieporządnie, wcale nie pracując, lecz mieszając się w to, Co ich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 usłyszeliśmy jednak, że niektórzy z was marnują czas, unikają pracy i zajmują się niepotrzebnymi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2024-05-10T19:33:58Z</dcterms:modified>
</cp:coreProperties>
</file>