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Tymoteusza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791"/>
        <w:gridCol w:w="595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nierządnych, mężołożników,* ** handlarzy ludźmi, kłamców, krzywoprzysięzców i dla wszystkiego, co sprzeciwia się zdrowej nauce,***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nierządnych, pokładających się z mężczyznami*, pętających ludziom nogi**, kłamców, krzywoprzysięzców. i jeśli coś innego będącej zdrową nauce jest przeciwne. 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rozpustnikom homoseksualistom handlarzom ludźmi kłamcom krzywoprzysięzcom i jeśli coś inne będącej zdrową nauce jest przeciwne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mężołożników l. mężczyzn współżyjących między sobą; ἀρσενοκοίτης : (1) mężczyzna współżyjący z mężczyzną (&lt;x&gt;530 6:9&lt;/x&gt;; &lt;x&gt;610 1:10&lt;/x&gt;. por. &lt;x&gt;520 1:27&lt;/x&gt;); (2) czynny, w odróżnieniu od biernego (μαλακός ), partner stosunku płciowego.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&lt;x&gt;30 18:22&lt;/x&gt;; &lt;x&gt;530 6:9&lt;/x&gt;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&lt;x&gt;610 4:6&lt;/x&gt;; &lt;x&gt;610 6:3&lt;/x&gt;; &lt;x&gt;620 1:13&lt;/x&gt;; &lt;x&gt;620 4:3&lt;/x&gt;; &lt;x&gt;630 1:9&lt;/x&gt;; &lt;x&gt;630 2:1&lt;/x&gt;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Chodzi o homoseksualistów.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O handlarzach niewolnikami i ciemiężcach.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2024-04-26T22:32:16Z</dcterms:modified>
</cp:coreProperties>
</file>