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7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polecenie przekazuję ci, synu,* Tymoteuszu, według wcześniej wygłoszonych o tobie proroctw,** abyś dzięki nim*** toczył szlachetny bój,****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podaję ci, synu Tymoteuszu, według prowadzących naprzód do ciebie prorokowań, aby służyłbyś wojskowo w nich piękną służbę wojskową*,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synu, tj. dziecko, τέκνον, pod. &lt;x&gt;610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nich.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6:12&lt;/x&gt;; &lt;x&gt;620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"aby służyłbyś wojskowo w nich piękną służbę wojskową" - figura etymologica, sens metaforyczny.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2024-04-26T22:16:26Z</dcterms:modified>
</cp:coreProperties>
</file>