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43"/>
        <w:gridCol w:w="54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koniec nakazu jest miłość z czystego serca i sumienia dobrego i wiary nieobłudnej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Celem zaś tego polecenia* jest miłość** z czystego serca*** i dobrego sumienia,**** i nieobłudnej wiary,*****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koniec (tego) nakazu jest miłością z czystego serca, i sumienia dobrego i wiary nieobłudnej,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koniec nakazu jest miłość z czystego serca i sumienia dobrego i wiary nieobłudnej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celem tego nakazu jest miłość płynąca z czystego serca, dobrego sumienia i nieobłudnej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Końcem zaś przykazania jest miłość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płynąca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czystego serca, z prawego sumienia i wiary nieobłudnej;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koniec przykazania jest miłość z czystego serca i z sumienia dobrego, i z wiary nieobłudnej.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koniec przykazania jest miłość z czystego serca i sumnienia dobrego, i wiary nieobłudnej.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Celem zaś nakazu jest miłość, płynąca z czystego serca, dobrego sumienia i wiary nieobłudnej.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celem tego, co przykazałem, jest miłość płynąca z czystego serca i z dobrego sumienia, i z wiary nieobłudnej,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Celem tego nakazu jest miłość płynąca z czystego serca, prawego sumienia i szczerej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Celem tego zakazu jest miłość płynąca z czystego serca, z prawego sumienia i ze szczerej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Celem tego wezwania jest miłość, mająca swe źródło w czystym sercu, w prawym sumieniu i w szczerej wierze.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nakaz prowadzi do miłości płynącej ze szczerego serca, czystego sumienia i niezakłamanej wiary.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Celem tego napominania jest miłość, płynąca z czystego serca, dobrego sumienia i wiary nieobłudnej.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Метою ж наказу є любов від чистого серця і доброї совісти та нелицемірної віри.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końcem nakazu jest miłość z czystego serca, prawego sumienia i nieobłudnej wiary,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Celem tego nakazu jest zachęcanie do miłości płynącej z czystego serca, z dobrego sumienia i ze szczerej ufności.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celem tego nakazu jest miłość z czystego serca i z dobrego sumienia, i z nieobłudnej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pobudzaj wierzących do miłości—płynącej z czystego serca, prawego sumienia i autentycznej wiary.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polecenie, παραγγελία, ogłoszenie połączone z roszczeniem.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13:34&lt;/x&gt;; &lt;x&gt;520 12:10&lt;/x&gt;; &lt;x&gt;520 13:10&lt;/x&gt;; &lt;x&gt;550 5:13-14&lt;/x&gt;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24:4&lt;/x&gt;; &lt;x&gt;230 73:1&lt;/x&gt;; &lt;x&gt;470 5:8&lt;/x&gt;; &lt;x&gt;620 2:22&lt;/x&gt;; &lt;x&gt;670 1:22&lt;/x&gt;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23:1&lt;/x&gt;; &lt;x&gt;510 24:16&lt;/x&gt;; &lt;x&gt;610 3:9&lt;/x&gt;; &lt;x&gt;610 4:2&lt;/x&gt;; &lt;x&gt;620 1:3&lt;/x&gt;; &lt;x&gt;630 1:15&lt;/x&gt;; &lt;x&gt;650 9:14&lt;/x&gt;; &lt;x&gt;670 3:16&lt;/x&gt;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&lt;x&gt;550 5:6&lt;/x&gt;; &lt;x&gt;620 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2024-04-25T10:51:34Z</dcterms:modified>
</cp:coreProperties>
</file>