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za niektórymi zaś i podążają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wyraźne i poprzedzają na sąd (ich samych);* za niektórymi zaś – podążają.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Niektórych ludzi grzechy zawczasu jawne są, prowadzące zawczasu do osądzenia, (za) niektórymi zaś i z tyłu idą;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(za) niektórymi zaś i podążają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 (?):  grzechy  niektórych  wołają o pomstę do nieba.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2024-05-07T09:05:17Z</dcterms:modified>
</cp:coreProperties>
</file>