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służą pod jarzmem jako niewolnicy, niech uważają swoich panów za godnych najwyższego szacunku. Chodzi o to, aby nie znieważano imienia Boga ani nauczanych przez nas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słudzy, którzy są pod jarzmem, niech uważają swych panów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wszelkiej czci, aby nie bluźniono imieniu Boga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słudzy są pod jarzmem, niech rozumieją panów swych godnych być wszelakiej czci, aby imię Boże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którzykolwiek są pod jarzmem, niech rozumieją pany swe godne wszelakiej czci, aby imię Pańskie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własnych panów uznają za godnych wszelkiej czci, ażeby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niewolnicy, którzy jarzmo noszą, niech uważają panów swoich za godnych wszelkiej czci, aby imieniu Bożemu i nauce nie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uważają swoich panów za godnych szacunku, aby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uznają swoich panów za godnych wszelkiej czci, aby nie bluźniono imieniu Boga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są w jarzmie niewoli, niech swych panów uznają za godnych pełnego szacunku, aby o imieniu Bożym i nauce nie mówiono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uważają swoich panów za godnych szacunku, aby nie dawać powodu do znieważania Boga i naszej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dźwigają jarzmo niewolnictwa, niech uważają swoich panów za godnych wszelkiej czci, żeby nikt nie bluźnił imieniu Boga i nauce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є під'яремними рабами, хай шанують своїх панів, щоб Боже ім'я і навчання не зневажалися.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słudzy, którzy są pod jarzmem, niech uważają swoich panów za należnych każdego szacunku, aby Imię Boga i nauka nie była spotwarzana.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pod jarzmem niewolnictwa, powinni uważać swoich panów za godnych wszelkiego szacunku, tak aby imię Boże i nauka nie okryły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dalej uważają swych właścicieli za godnych pełnego szacunku, aby o imieniu Bożym i o nauce nigdy nie mówiono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niewolnicy powinni z całym szacunkiem odnosić się do swoich panów, aby nikt, z powodu ich niewłaściwego zachowania, nie obrażał Boga i nie wyśmiewał Jego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2024-03-29T11:06:07Z</dcterms:modified>
</cp:coreProperties>
</file>