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są pod jarzmem (jako) niewolnicy,* niech uważają swoich panów** za godnych wszelkiej czci, aby imieniu Boga ani nauce nie bluźniono.*** 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[*Co do niewolnictwa,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Flm 1;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niewolnicy stanowili 25% populacji Efezu,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L.][**panów, δεσπότας, l. władców.][***Zob.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Panowie mogliby twierdzić, że wierzący niewolnicy są mniej przydatni niż niewierzący.][****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są pod jarzmem niewolnikami, swoich panów całego szacunku godnymi niech uznają, aby nie (o) imieniu Boga i (o) nauce krzywdząco zostałoby mówione*.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są pod jarzmo niewolnicy własnych władców całego szacunku godne niech uznają aby nie imię Boga i nauka byłoby spotwarzane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by nie bluźniono imieniu Boga i nauce.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2024-04-19T17:11:49Z</dcterms:modified>
</cp:coreProperties>
</file>