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wszelkiego zła jest miłość pieniędzy. Niektórzy jej ulegli, odeszli od wiary i przysporzyli sobie wielu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bowiem wszelkiego zła jest miłość do pieniędzy; niektórzy, pragnąc ich, zboczyli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 i poprzebijali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korzeń wszystkiego złego jest miłość pieniędzy, których niektórzy pragnąc, pobłądzili od wiary i poprzebijali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korzeń wszego złego jest chciwość: której niektórzy pragnąc, pobłądzili od wiary i uwikłali się w wiele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chciwość pieniędzy. Za nimi to uganiając się, niektórzy zbłądzili z dala od wiary i sobie samym zadali wiele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miłość pieniędzy; niektórzy, ulegając jej, zboczyli z drogi wiary i uwikłali się sami w przeróżne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bowiem wszelkiego zła jest chciwość na pieniądze. W pogoni za nimi, niektórzy odłączyli się od wiary i zgotowali sobie liczne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korzeniem wszelkiego zła jest chciwość. Niektórzy ogarnięci nią odstąpili nawet od wiary i nabawili się licznych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wszelkiego zła jest chciwość. Którzy jej ulegli, sami od wiary odeszli na manowce i skazali siebie na rozliczne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Źródłem wszelkiego zła jest miłość pieniędzy. Niektórzy tak się za pieniądzem uganiają, że odchodzą od wiary w Boga i ściągają na siebie wiele nieszczęść.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miłość pieniądza. Niektórzy jej ulegli, odeszli od wiary i narazili się na wiele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корінням усього зла є грошолюбство, віддавшись якому деякі відбилися від віри й поклали на себе великі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korzeniem wszystkich złych rzeczy jest ukochanie pieniędzy, po które niektórzy sięgając, zostali sprowadzeni z drogi wiary oraz dręczą się licznymi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pieniędzy to korzeń wszelkiego zła; z powodu tej pożądliwości niektórzy odeszli do wiary i aż do samego serca przeszyli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wszelkich szkodliwych rzeczy jest umiłowanie pieniędzy, a zabiegając o to umiłowanie, niektórzy dali się odwieść od wiary na manowce i sami się poprzebijali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pieniędzy jest bowiem przyczyną wszelkiego rodzaju złych czynów. Dla pieniędzy niektórzy odwrócili się nawet od Boga i sami przysporzyli sobie wielu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2024-04-18T23:56:54Z</dcterms:modified>
</cp:coreProperties>
</file>