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99"/>
        <w:gridCol w:w="56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zachować siebie przykazanie nieskalane nienaganne aż do objawienia się Pana naszego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zachował przykazanie* bez skazy, bez zarzutu** aż do zjawienia się*** naszego Pana Jezusa Chrystusa,****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(by) ustrzec ty* (to) przykazanie** (jako) niesplamione, nienaganne aż do pokazania się Pana naszego, Jezusa Pomazańca,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zachować siebie przykazanie nieskalane nienaganne aż do objawienia się Pana naszego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zachował przykazanie bez skazy i zarzutu, aż do przyjścia naszego Pana,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zachował to przykazanie bez skazy i bez zarzutu aż do objawienia się naszego Pana Jezusa Chrystusa;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zachował to przykazanie, będąc bez zmazy, bez nagany, aż do objawienia Pana naszego,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zachował rozkazanie bez zmazy, nie naganione aż do przyszcia Pana naszego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ażebyś zachował przykazanie nieskalane, bez zarzutu, aż do objawienia się naszego 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zachował przykazanie bez skazy i bez nagany aż do przyjścia Pana naszego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zachował to przykazanie niesplamione i nienaganne aż do objawienia się naszego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zachował przykazanie bez skazy i bez zarzutu, aż do objawienia się naszego 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abyś strzegł owego przykazania, które jest nieskalane i niepodważalne, aż do objawienia się Pana naszego,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abyś niezachwianie i nienagannie wykonywał dane ci pełnomocnictwo aż do chwili przyjścia naszego Pana,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zachowej te przepisy ściśle i dokładnie, aż do objawienia się Pana naszego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ти зберіг заповідь незаплямованою, бездоганною - аж до появи нашого Господа Ісуса Христа,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byś strzegł aż do przyjścia naszego Pana, Jezusa Chrystusa, niesplamione i nienaganne przykazanie,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poruczenia tego przestrzegał bez skazy i bez zarzutu aż do objawienia się naszego Pana Jeszui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żebyś przestrzegał tego przykazania w sposób niesplamiony i nieposzlakowany aż do ujawnienia się naszego 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bez żadnych zastrzeżeń spełniał wszystko, co ci nakazałem. Czyń tak aż do powrotu naszego Pana, Jezusa Chrystusa!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przykazanie, ἐντολή, ozn. tu upoważnienie do służby związanej z powołaniem; ma ono być pełnione do zjawienia się Jezusa.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1:22&lt;/x&gt;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zjawienia się, μέχρι τῆς ἐπιφανείας τοῦ κυρίου ἡμῶν Ἰησοῦ Χριστοῦ. Terminy: ἐπιφάνεια i παρουσία należą do siebie, zob. ἐπιφανείᾳ τῆς παρουσίας αὐτου w &lt;x&gt;600 2:8&lt;/x&gt;.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&lt;x&gt;570 3:20&lt;/x&gt;; &lt;x&gt;590 1:10&lt;/x&gt;; &lt;x&gt;600 2:8&lt;/x&gt;; &lt;x&gt;620 4:1&lt;/x&gt;; &lt;x&gt;630 2:13&lt;/x&gt;; &lt;x&gt;650 9:28&lt;/x&gt;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Składniej: "byś ustrzegł".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tym przypadku wyraz ten może oznaczać całą Ewangelię.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2024-04-24T22:33:44Z</dcterms:modified>
</cp:coreProperties>
</file>