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nieśmiertelny, żyjący w świetle niedostępnym, Ten, którego nikt z ludzi nie widział i zobaczyć nie jest w stanie. Jemu niech będzie cześć i potęga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światłości niedostępnej, którego żaden z ludzi nie widział ani widzieć nie może; 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nie widział żaden z ludzi, ani widzieć może; któremu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żaden z ludzi nie widział, lecz ani widzieć może, któremu cześć i panowanie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który zamieszkuje światłość niedostępną, którego nikt z ludzi nie widział ani nie może zobaczyć: Jemu cześć i moc wiekuista!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 który mieszka w światłości niedostępnej, którego nikt z ludzi nie widział i widzieć nie może; jemu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nieśmiertelny, który mieszka w niedostępnej światłości, którego żaden z ludzi nie widział ani nie może zobaczyć. Jemu cześć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 i zamieszkuje niedostępną światłość, którego żaden człowiek nie widział ani widzieć nie może. Jemu cześć i panowanie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nieśmiertelność, mieszkający w niedostępnym świetle, którego nikt z ludzi nie zobaczył, ani nie jest zdolny zobaczyć. Do Niego [należy] cześć i wieczne panowanie.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on jest nieśmiertelny i przebywa w świetle niedostępnym. Nie widział go żaden człowiek i nikt zobaczyć nie może. Jemu niech będzie chwała, bo władza jego trwa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jeden jest nieśmiertelny i mieszka w niedostępnej światłości, nikt z ludzi Go nie widział i widzieć nie może. Jemu cześć i moc wiekuista.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єдиний, що має безсмертя і живе в недосяжному світлі, якого не бачив ніхто з людей і бачити не може. Йому честь і влада вічна!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nieśmiertelność, zamieszkujący niedostępną światłość, Ten, którego nie zobaczył żaden z ludzi, ani nie może zobaczyć, któremu szacunek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jeden jest nieśmiertelny i mieszka w niedostępnej światłości - a żaden człowiek nigdy jej nie widział ani ujrzeć nie może - Jemu niech będzie cześć i wieczna moc.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mieszkający w niedostępnym świetle, ten, którego żaden z ludzi nie widział ani widzieć nie może. Jemu niech będzie szacunek i potęga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nieśmiertelny sam z siebie i żyje w olśniewającej światłości—żaden człowiek nie widział Go i nie może zobaczyć. Jemu należy się cześć i 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2024-04-17T23:12:03Z</dcterms:modified>
</cp:coreProperties>
</file>