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odkładających sobie fundament dobry na to mającego nastąpić aby chwyciliby się wiecznego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skarbiący sobie piękny fundament na to, co nadchodzi,* aby uchwycili się prawdziwie**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odkładającymi sobie samym fundament piękny na (to) mające nastąpić*, aby chwyciliby się (tego) istotnie** życia.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odkładających sobie fundament dobry na (to) mającego nastąpić aby chwyciliby się wiecznego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6:20&lt;/x&gt;; &lt;x&gt;470 19:21&lt;/x&gt;; &lt;x&gt;490 6:48&lt;/x&gt;; &lt;x&gt;490 12:33&lt;/x&gt;; &lt;x&gt;490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prawdziwie, ὄντως, </w:t>
      </w:r>
      <w:r>
        <w:rPr>
          <w:rtl/>
        </w:rPr>
        <w:t>א</w:t>
      </w:r>
      <w:r>
        <w:rPr>
          <w:rtl w:val="0"/>
        </w:rPr>
        <w:t xml:space="preserve"> (IV) A; wiecznego, αἰωνίου, D 2 (V); wiecznego prawdziwie, αἰωνίου ὄντως, 1175 (X); w sl; &lt;x&gt;610 6:19&lt;/x&gt;L.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prawdziwie życia, τῆς ὄντως ζωῆς, tj. tego, co jest prawdziwie życiem.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przyszłe.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"wiecznego"; "istotnie wiecznego".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2024-03-28T12:48:10Z</dcterms:modified>
</cp:coreProperties>
</file>