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wyżywienia i przyodzienia tymi będziemy zadowoleni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strawę i odzież, tym się zadowalamy.*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wyżywienia i okrycia, tymi wystarczymy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wyżywienia i przyodzienia tymi będziemy zadowoleni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2024-04-26T16:41:58Z</dcterms:modified>
</cp:coreProperties>
</file>