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chcący wzbogacać się wpadają w próbę i pułapkę i pożądliwości liczne nierozumne i szkodliwe które zatapiają ludzi w zagładę i 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być bogaci,* wpadają w pokusy** i sidła*** **** oraz w liczne pragnienia, nierozumne i szkodliwe, które pogrążają ludzi w zgubę i zatracenie.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postanawiający wzbogacać się wpadają w doświadczanie*, i pułapkę, i pożądania liczne bezmyślne i szkodliwe, które zagłębiają ludzi w zagładę i zgubę;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chcący wzbogacać się wpadają w próbę i pułapkę i pożądliwości liczne nierozumne i szkodliwe które zatapiają ludzi w zagładę i 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chcą być bogaci, wystawiają się na pokusy i zasadzki, mogą paść ofiarą bezsensownych i szkodliwych pragnień, które pogrążają ludzi w zgubę i 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być bogaci, wpadają w pokusy i w sidła oraz w wiele głupich i szkodliwych pożądliwości, które pogrążają ludzi w zgubie i 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chcą bogatymi być, wpadają w pokuszenie i w sidło, i w wiele głupich i szkodliwych pożądliwości, które pogrążają ludzi na zatracenie i 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chcą bogatymi być, wpadają w pokuszenie i w sidło diabelskie, i wiele pożądliwości niepożytecznych i szkodliwych, które pogrążają ludzi na zatracenie i 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się bogacić, popadają w pokusę i w zasadzkę diabła oraz w liczne nierozumne i szkodliwe pożądania. One to pogrążają ludzi w zgubie i 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być bogaci, wpadają w pokuszenie i w sidła, i w liczne bezsensowne i szkodliwe pożądliwości, które pogrążają ludzi w zgubę i 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dążą do bogactwa, wpadają w pokusy i zasadzki oraz liczne nierozumne i szkodliwe pożądania, które prowadzą ludzi do zguby i 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chcą się bogacić, wpadają w pułapkę pokusy oraz ulegają licznym bezsensownym i szkodliwym żądzom. One to prowadzą ludzi do ruiny i 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chcą być bogaci, wpadają w różne pokusy, i w pułapki, i w liczne nierozumne i szkodliwe zachcianki, wciągające ludzi w otchłań zagłady i 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chce być bogaty, naraża się na pokusy i wpada w sidła wielu bezsensownych i szkodliwych pożądań, które strącają ludzi w otchłań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chcą się wzbogacić, wpadają w sidła pokus, ulegają wielu nierozumnym i szkodliwym pożądliwościom, które doprowadzają ludzi do zguby i 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хочуть збагачуватися, впадають у спокуси, і в сітки, і в численні нерозумні та шкідливі хтивості, які приводять людей до знищення і погибелі.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postanawiają się wzbogacić, wpadają w doświadczenie, sidło oraz liczne, bezmyślne i szkodliwe pożądania, które pogrążają ludzi aż do ruiny i 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postawili sobie za cel wzbogacenie się, popadają w pokusę, dają się usidlić wielu głupawym i szkodliwym ambicjom, które pogrążają ich w zatraceniu i 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ci, którzy są zdecydowani być bogaci, wpadają w pokusę i sidło oraz wiele nierozumnych i szkodliwych pragnień, pogrążających ludzi w zagładę i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marzą o bogactwie, narażają się na różne pokusy i pułapki oraz stają się niewolnikami wielu bezsensownych i szkodliwych pragnień. One to potrafią zrujnować całe ludzkie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&lt;x&gt;240 28:20&lt;/x&gt;; &lt;x&gt;470 13:22&lt;/x&gt;; &lt;x&gt;660 5:1-3&lt;/x&gt;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pokusa, πειρασμός, l. próba.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pokusy i sidła, w gr. lp (εἰς πειρασμὸν καὶ παγίδα ); w hbr. wzięto pod uwagę ich sens zbiorowy, por. </w:t>
      </w:r>
      <w:r>
        <w:rPr>
          <w:rtl/>
        </w:rPr>
        <w:t>יִּלָכְדּו בְמַּסֹותּובְמֹוקְׁשִים</w:t>
      </w:r>
      <w:r>
        <w:rPr>
          <w:rtl w:val="0"/>
        </w:rPr>
        <w:t xml:space="preserve"> ; D (V) dod. diabła.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3:7&lt;/x&gt;; &lt;x&gt;620 2:26&lt;/x&gt;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Wyraz ten występuje w "Ojcze nasz" jako "pokuszenie".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2024-04-25T10:27:58Z</dcterms:modified>
</cp:coreProperties>
</file>