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bogaci,* wpadają w pokusy** i sidła*** **** oraz w liczne pragnienia, nierozumne i szkodliwe, które pogrążają ludzi w zgubę i zatracenie.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postanawiający wzbogacać się wpadają w doświadczanie*, i pułapkę, i pożądania liczne bezmyślne i szkodliwe, które zagłębiają ludzi w zagładę i zgubę;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&lt;x&gt;240 28:20&lt;/x&gt;; &lt;x&gt;470 13:22&lt;/x&gt;; &lt;x&gt;660 5:1-3&lt;/x&gt;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pokusa, πειρασμός, l. próba.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pokusy i sidła, w gr. lp (εἰς πειρασμὸν καὶ παγίδα ); w hbr. wzięto pod uwagę ich sens zbiorowy, por. </w:t>
      </w:r>
      <w:r>
        <w:rPr>
          <w:rtl/>
        </w:rPr>
        <w:t>יִּלָכְדּו בְמַּסֹותּובְמֹוקְׁשִים</w:t>
      </w:r>
      <w:r>
        <w:rPr>
          <w:rtl w:val="0"/>
        </w:rPr>
        <w:t xml:space="preserve"> ; D (V) dod.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3:7&lt;/x&gt;; &lt;x&gt;620 2:26&lt;/x&gt;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Wyraz ten występuje w "Ojcze nasz" jako "pokuszenie".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2024-04-23T19:58:02Z</dcterms:modified>
</cp:coreProperties>
</file>