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― Bóg ducha strachliwości, ale mocy i miłości i trzeźwości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 myśleniu]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dał nam Bóg Ducha* lękliwości,** *** lecz mocy**** i miłości,***** i rozwagi.******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dał nam Bóg ducha trwożliwości, ale mocy, i miłości, i przywodzenia do rozsądku.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dał nam Ducha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lęku, lecz mocy, miłości i trzeźwego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nam bowiem Bóg ducha bojaźni, lecz mocy i miłości, i zdrowego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dał nam Bóg Ducha bojaźni, ale mocy i miłości, i zdrowego zmysłu.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nie dał nam ducha bojaźni, ale mocy i miłości, i trzeźwości.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dał nam Bóg ducha bojaźni, ale mocy i miłości oraz trzeźwego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dał nam Bóg ducha bojaźni, lecz mocy i miłości, i powściągliwości.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nam bowiem Bóg ducha bojaźni, ale mocy i miłości, i 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dał nam ducha bojaźni, ale mocy, miłości i opanowania.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Bóg nie dał nam Ducha lęku, lecz mocy, miłości i upominania.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dał nam Ducha nie po to, żebyśmy się bali, ale żebyśmy byli mocni, pełni miłości i opanowania.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dał nam ducha lęku, ale mocy, miłości i karności.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Бог не дав нам духа страху, але сили, любови й поміркованости.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dał nam ducha tchórzostwa ale mocy, miłości i umiarkowania.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dał nam Ducha, który rodzi nie bojaźń, ale moc, miłość i opanowanie.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nie dał nam ducha tchórzostwa, lecz mocy i miłości, i trzeźwości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obdarował nas strachem, ale—poprzez Ducha Świętego—dał nam moc, miłość i rozsądek.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Ducha : wielką literą dla zaznaczenia, że Duch Święty nie jest źródłem lęku; lecz może być: ducha (pod. jak w: &lt;x&gt;530 4:21&lt;/x&gt;; &lt;x&gt;550 6:1&lt;/x&gt;; &lt;x&gt;670 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lękliwości, (πνεῦμα ) δειλίας, l. nieśmiałości, tchórzostwa.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8:15-16&lt;/x&gt;; 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3:16&lt;/x&gt;; &lt;x&gt;560 6:10&lt;/x&gt;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5:13-14&lt;/x&gt;; &lt;x&gt;580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rozwagi, σωφρονισμός, l. trzeźwego myślenia, umiarkowania.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3:2&lt;/x&gt;; &lt;x&gt;630 1:8&lt;/x&gt;; &lt;x&gt;630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2024-04-26T20:35:05Z</dcterms:modified>
</cp:coreProperties>
</file>